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5"/>
        <w:gridCol w:w="4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uprawiali nierząd ― królowie ― ziemi i zostali upojeni ― zamieszkujący ― ziemię od ― wina ― nierządu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oddali się nierządowi królowie ziemi i zostali upojeni z wina nierządu jej zamieszkujący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uprawiali nierząd królowie ziemi i której winem nierządu upili się mieszkańcy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którą uprawiali rozpustę królowie ziemi, i upili się zamieszkujący ziemię od wina rozpusty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oddali się nierządowi królowie ziemi i zostali upojeni z wina nierządu jej zamieszkujący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23:17&lt;/x&gt;; &lt;x&gt;300 51:7&lt;/x&gt;; &lt;x&gt;730 2:20&lt;/x&gt;; &lt;x&gt;730 14:8&lt;/x&gt;;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2024-04-28T11:06:37Z</dcterms:modified>
</cp:coreProperties>
</file>