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 była okryta purpurą i szkarłatem, i przyozdobiona złotem i kamieniem drogim i perłami, mająca kielich złoty w ― ręce jej pełen obrzydliwości i ― nieczystości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w purpurę i szkarłat,* przyozdobiona złotem, drogocennymi kamieniami i perłami; w swojej ręce miała złoty kielich** pełen obrzydliwości i nieczystości jej nierządu.***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 była odziana purpurą i szkarłatem, i wyzłocona złotem, i kamieniem drogim, i perłami, mająca kielich złoty w ręce jej pełen obrzydliwości i nieczystości rozpusty jej*.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51:7&lt;/x&gt;;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7:25-26&lt;/x&gt;;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dodają: "i ziemi".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2024-04-27T15:23:57Z</dcterms:modified>
</cp:coreProperties>
</file>