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― kobietę pijaną od ― krwi ― świętych i od ― krwi ― świadków Jezusa. I zdziwiłem się zobaczywszy ją zdziwieniem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tę kobietę upitą* krwią świętych i krwią świadków Jezusa.** *** Gdy to zobaczyłem, wpadłem w wielkie zdumienie.****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kobietę pijaną od krwi świętych i od krwi świadków Jezusa. I zdziwiłem się zobaczywszy ją, zdziwieniem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jest pijana: upiła się krwią świętych oraz krwią świadków Jezusa. Gdy to zobaczyłem, wpadłem w 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krwią świętych i krwią męczenników Jezusa. A gdy ją zobaczyłem,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onę pijaną krwią świętych i krwią męczenników Jezusowych; a widząc ją, dziwowałem się wielkim podziwieniem.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pijaną krwią Świętych i krwią męczenników Jezusowych. A dziwowałem się, ujźrzawszy ją, podziwieniem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ją,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tę kobietę pijaną krwią świętych i krwią męczenników Jezusowych. A ujrzawszy ją,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od krwi świętych i krwi świadków Jezusa. A gdy ją zobaczyłem, zdziwiłem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kobieta upiła się krwią świętych i krwią świadków Jezusa, a widząc to, ogromnie się zdziwiłem.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Dostrzegłem, że ta niewiasta pijana jest od krwi świętych i od krwi świadków Jezusa. I byłem zdumiony, widząc ją. Cudactwo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ta kobieta piła krew ludu Bożego i świadków Jezusa. Ten widok wprawił mnie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жінку, сп'янілу від крови святих і від крови свідків Ісуса. Побачивши її, я здивувався дивом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tą kobietę pijaną od krwi świętych oraz od krwi świadków Jezusa. A gdy ją zobaczyłem, zdziwiłem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tę kobietę pijaną od krwi ludu Bożego, to znaczy od krwi ludzi, którzy świadczą o Jeszui. Na jej widok osłupiałem ze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niewiasta była pijana krwią świętych i krwią świadków Jezusa. A gdy ją ujrzałem, zdumiałem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ta jest pijana—upojona krwią świętych, którzy zostali zamordowani za wierność Jezusowi. Bardzo mnie to wszystko zdziwiło. Wtedy anioł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Pełny kielich może być symbolem: (1) odurzającej mocy grzechu (por. &lt;x&gt;300 51:7&lt;/x&gt;); (2) obezwładniającej siły gniewu Bożego (&lt;x&gt;300 25:15-16&lt;/x&gt;); (3) goryczy losu (&lt;x&gt;470 26:39&lt;/x&gt;; &lt;x&gt;500 18:11&lt;/x&gt;); (4) współudziału, np. w Nowym Przymierzu (&lt;x&gt;470 26:28&lt;/x&gt;; &lt;x&gt;500 6:55&lt;/x&gt;; &lt;x&gt;530 10:16&lt;/x&gt;); (5) Bożego błogosławieństwa (&lt;x&gt;230 23:5&lt;/x&gt;); (6) wyrazem przywiązania do Boga (&lt;x&gt;230 16:5&lt;/x&gt;).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Chodzi  o  prześladowanie  ze  strony kościoła nominalnego.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2:13&lt;/x&gt;; &lt;x&gt;730 16:6&lt;/x&gt;; &lt;x&gt;730 18:24&lt;/x&gt;; 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Hebr.: zdumiałem  się  wielkim  zdumieniem.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2024-04-28T13:51:00Z</dcterms:modified>
</cp:coreProperties>
</file>