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7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― zwiastun: Dla czego zdziwiłeś się? Ja opowiem ci ― tajemnicę ― kobiety i ― zwierzęcia ― noszącego ją ― mającego ― siedem głów i ―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zwiastun dla czego zdziwiłeś się ja ci powiem tajemnicę kobiety i zwierzęcia niosącego ją mającego siedem głów i dziesięć rogów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mnie: Dlaczego się zdziwiłeś? Ja ci wyjaśnię tajemnicę kobiety i zwierzęcia, które ją nosi i które ma siedem głów oraz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mi zwiastun: Dla czego zdziwiłeś się? Ja powiem ci tajemnicę kobiety i zwierzęcia niosącego ją, mającego siedem głów i dziesięć 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zwiastun dla- czego zdziwiłeś się ja ci powiem tajemnicę kobiety i zwierzęcia niosącego ją mającego siedem głów i dziesięć rogów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2024-04-28T10:09:39Z</dcterms:modified>
</cp:coreProperties>
</file>