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36"/>
        <w:gridCol w:w="56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tych zobaczyłem innego zwiastuna schodzącego z nieba mającego władzę wielką i ziemia została oświetlona od chwały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 innego anioła* zstępującego z nieba, mającego wielką władzę – a od jego chwały rozjaśniła się ziemia.**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ujrzałem innego zwiastuna schodzącego z nieba, mającego władzę wielką. i ziemia oświetlona została od chwały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tych zobaczyłem innego zwiastuna schodzącego z nieba mającego władzę wielką i ziemia została oświetlona od chwały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7:2&lt;/x&gt;; &lt;x&gt;730 8:3&lt;/x&gt;; &lt;x&gt;730 10:1&lt;/x&gt;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43:2&lt;/x&gt;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2024-04-30T22:47:53Z</dcterms:modified>
</cp:coreProperties>
</file>