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przed męczarnią jego mówiąc biada biada miasto wielkie Babilon miasto mocne gdyż w jedną godzinę przyszedł sąd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ze strachu przed jego męką, powiedzą: Biada, biada, miasto wielkie, Babilonie, miasto potężne, gdyż w jednej godzinie przyszedł twój sąd!*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stojący z powodu strachu (przed) męczarnią jej, mówiący: Biada, biada, miasto wielkie, Babilonie, miasto silne, bo (w) jedną godzinę przyszedł wyrok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stojący z powodu strachu (przed) męczarnią jego mówiąc biada biada miasto wielkie Babilon miasto mocne gdyż w jedną godzinę przyszedł sąd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przerażeni jego męką, zawołają: Biada! Biada ci, wielkie miasto! Babilonie, grodzie potężny! W jednej godzinie spadł na ciebie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 z daleka z powodu strachu przed jej męką, powiedzą: Biada,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wielkie miasto, Babilonie, metropolio potężna, bo w jednej godzinie nadszedł twój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 dla bojaźni męki jego i mówiąc: Biada, biada, miasto ono wielkie Babilon, miasto ono mocne, iż w jednę godzinę przyszedł sąd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stojąc prze bojaźń mąk jej, mówiąc: Biada! biada! miasto ono wielkie, Babilonia, miasto ono mocne: iż w jednę godzinę przyszedł sąd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z dala, ze strachu przed jej katuszami, powiedzą: Biada, biada, wielka stolico, Babilonie, stolico potężna! Bo w jednej godzinie sąd na ciebie przyszedł!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stać będą ze strachu przed jego męką, mówiąc: Biada, biada tobie, miasto wielkie, Babilonie, miasto potężne, gdyż w jednej godzinie nastał twój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daleka z powodu strachu przed jej męką, powiedzą: Biada, biada, wielka stolico, Babilonie, stolico potężna, bo w jednej godzinie przyszedł na ciebie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trzymać się od niej z daleka, bojąc się jej udręki, i powiedzą: «Biada, biada tobie, miasto wielkie, Babilonio, miasto potężne, bo w jednej godzinie wykonano na tobie wyrok!».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Stojąc z daleka ze strachu przed jej katuszą, wołać będą: Biada ci, biada, o miasto wielkie, o Babilon, miasto potężne, bo w jednej godzinie spadł wyrok na 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Przerażeni katastrofą staną z daleka i będą mówić: Zgroza, zgroza! O, wielkie miasto, potężne miasto Babilon! W jednej chwili spadł na ciebie wyrok!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z daleka ze strachu przed jej katuszami, powiedzą: ʼBiada, biada! Wielka stolico, Babilonie, stolico potężna, w jednej godzinie sąd przyszedł na ciebie!ʼ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стоячи вдалині від страху його мук і кажучи: Горе, горе, о місто велике Вавилоне, - могутнє місто! За одну годину прийшов тобі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stać z daleka z powodu strachu przed jej udręką, oraz mówić: Biada, biada ci wielka ojczyzno Babilonie ojczyzno potężna, gdyż w jedną godzinę przyszedł twój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z dala, z obawy przed męką, będą mówić: "Ach, nie! To wielkie miasto! Bawel, potężne miasto! W jednej godzinie nadszedł twój sąd!"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w oddali z bojaźni przed jej męczarnią i mówiąc: ʼJaka szkoda, jaka szkoda, wielka metropolio, Babilonie, silna metropolio, ponieważ w jednej godzinie nadszedł twój sąd!ʼ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z daleka, przejęci i przerażeni losem Babilonu, zawołali: „To straszne, co spotkało Babilon! Tak wielkie nieszczęście w jednej chwili spadło na to potężne miasto!”.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51:8&lt;/x&gt;; &lt;x&gt;330 26:17&lt;/x&gt;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2024-05-01T09:29:13Z</dcterms:modified>
</cp:coreProperties>
</file>