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ci którzy bogacili się z niego z daleka staną z powodu strachu przed męczarnią jego płacząc i smucąc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(towarów), ci, którzy wzbogacili się na nim, stanęli z dala, ze strachu przed jego męką, z płaczem i żalem,*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Kupcy tych, (ci) (którzy wzbogacili się) z niej, z daleka staną z powodu strachu (przed) męczarnią jej, płacząc i bolejąc.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(ci) którzy bogacili się z niego z daleka staną z powodu strachu (przed) męczarnią jego płacząc i smucąc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2024-05-01T07:47:52Z</dcterms:modified>
</cp:coreProperties>
</file>