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miasto wielkie, ubrane w bisior, purpurę i szkarłat, ozdobione złotem, drogim kamieniem i perłą,*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Biada, biada, miasto wielkie. odziana cienkim lnem, i purpurą, i szkarłatem, i wyzłocona złotem, i kamieniem drogim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Biada! Biada ci, wielkie miasto, ubrane w bisior, purpurę i szkarłat, zdobne w złoto, klejnoty i 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ubrane w bisior, purpurę i szkarłat, przyozdobione złotem, drogimi kamieniami i perłami;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Biada, biada, miasto ono wielkie, które było obleczone w bisior, i w purpurę, i w szarłat, i uzłocone złotem, i kamieniem drogim, i perłami; gdyż w jednej godzinie zginęło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Biada! biada! miasto ono wielkie, które było obleczone w bisior i w szarłat, i w karmazyn, i było uzłocone złotem i kamienim drogim, i perłami,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biada, wielka stolico, przyobleczona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Biada, biada, miasto wielkie, przyodziane w bisior i w purpurę, i w szkarłat, przyozdobione w złoto i drogie kamienie, i perły;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wielka stolico, ubrana w bisior, purpurę i szkarłat i przyozdobiona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«Biada, biada tobie, wielkie miasto, okryte bisiorem, purpurą i szkarłatem, wystrojone w złoto, drogocenne kamienie i 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 będą: Biada ci, biada, o miasto wielkie, [o niewiasto], która odziewałaś się w len delikatny, i w purpurę, i w szkarłat i ozdabiałaś się złotem, i szlachetnym kamieniem,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Zgroza, zgroza! Tak wielkie miasto, strojne w bisior, purpurę i szkarłat, zdobne w złoto, drogie kamienie i perły!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ʼBiada, biada, wielka stolico, odziana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Горе, горе, велике місто, зодягнене в вісон, і порфиру, та кармазин, і прикрашене золотом, і коштовним камінням, і перлами,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Biada, biada wielkiemu miastu, odzianemu bisiorem, purpurą i szkarłatem; wyzłoconemu złotem, drogim kamieniem oraz perłami; ponieważ w jednej godzinie zostało zniszczone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"Ach, nie! To wielkie miasto zwykło przyodziewać się w cienko tkany len, purpurę i szkarłat! Lśniło od złota, drogich kamieni i 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ʼJaka szkoda, jaka szkoda – wielka metropolio, odziana w delikatny len i purpurę, i szkarłat, i bogato ozdobiona złotem i drogocennym kamieniem, i perłą,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straszne, co spotkało to potężne miasto! Nosiło ono najlepsze ubrania, z czystego lnu, purpury i szkarłatu, oraz biżuterię ze złota, szlachetnych kamieni i pereł.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2024-05-01T00:45:00Z</dcterms:modified>
</cp:coreProperties>
</file>