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6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widząc dym pożaru jego mówiąc które podobne temu miastu wielkiemu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jego pożaru, zaczęli krzyczeć: Co jest podobne do tego wielkiego miasta?*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krzyczeli widząc dym pożaru jej, mówiąc: Które podobne (temu) miastu wielkiemu?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widząc dym pożaru jego mówiąc które podobne (temu) miastu wielkiemu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27:32&lt;/x&gt;; &lt;x&gt;730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2024-05-01T08:28:29Z</dcterms:modified>
</cp:coreProperties>
</file>