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1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zwiastun mocny kamień jak kamień młyński wielki i rzucił w morze mówiąc tak z przemocą zostanie rzucony Babilon wielkie miasto i nie zostałoby znalezione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potężny anioł podniósł kamień, wielki jak młyński, i wrzucił do morza, mówiąc: W ten sposób, z rozmachem, zostanie rzucone wielkie miasto Babilon i już go nawet nie znajdą.*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jeden zwiastun silny kamień jak młyński wielki, i rzucił w morze mówiąc: Tak (z) rozmachem będzie rzucona, Babilon wielkie miasto, i nie zostanie znaleziona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zwiastun mocny kamień jak kamień młyński wielki i rzucił w morze mówiąc tak (z) przemocą zostanie rzucony Babilon wielkie miasto i nie zostałoby znalezione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51:63-64&lt;/x&gt;; &lt;x&gt;330 26:21&lt;/x&gt;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2024-05-01T04:40:59Z</dcterms:modified>
</cp:coreProperties>
</file>