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 zabitych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tobie krew proroków i świętych została znaleziona, i wszystkich zabitych (w ofierze)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 oraz wszystkich, których zabito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niem znalazła się krew proroków i świętych, i wszystkich, którzy są pobici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się znalazła krew Proroków i świętych, i wszytkich, którzy są zabici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niej znalazła się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wszystkich, którzy zostali pomordowani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niej została znaleziona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Znaleziono na tobie krew proroków i świętych, i wszystkich zabitych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Znaleziono u niej krew proroków, i świętych, i wszystkich wymordowanych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Krew proroków i ludu Bożego splamiła to miasto, tak samo jak krew wszystkich zamordowanych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znalazła się krew proroków i świętych, i wszystkich zabitych na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ньому була знайдена кров пророків, і святих, і всіх убитих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także została znaleziona krew proroków i świętych oraz 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znaleziono krew proroków i ludu Bożego, tak jest, wszystkich, których kiedykolwiek zabito na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znaleziono w niej krew proroków i świętych, i tych wszystkich, którzy zostali pozabijani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jest również winne morderstw —zabiło bowiem wielu proroków i świętych”.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24:7&lt;/x&gt;; &lt;x&gt;470 23:35&lt;/x&gt;; &lt;x&gt;730 6:10&lt;/x&gt;; &lt;x&gt;730 16:6&lt;/x&gt;; &lt;x&gt;730 17:6&lt;/x&gt;;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2024-05-01T06:15:41Z</dcterms:modified>
</cp:coreProperties>
</file>