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mu jak i on oddał wam i podwójcie jego podwójne według czynów jego w kielichu którym zmieszał zmieszajcie mu podwójnie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mu tak, jak on oddawał,* i podwójcie odpłatę według jego uczynków – w kielichu,** w którym mieszał, zmieszajcie mu podwójnie.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jej, jak i ona oddała, i podwójcie podwójne według czynów jej. W kielichu, który zmieszała, zmieszajcie jej podwójnie.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mu jak i on oddał wam i podwójcie jego podwójne według czynów jego w kielichu którym zmieszał zmieszajcie mu podwójnie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mu stosownie do jego czynów. Odmierzcie dwa razy tyle. Do kielicha, w którym mieszał wino, nalejcie mu trunku o podwójnej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Odpłaćcie jej, jak i ona odpłacała wam, i oddajcie jej w dwójnasób według jej uczynków. Do kielicha, w 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nalewała, nalejcie jej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Oddajcież mu, jako i on oddawał wam, a w dwójnasób oddajcie mu według uczynków jego; w kubku, który wam nalewał, nalejcie mu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Oddajcież jej, jako i ona wam oddawała, a w dwójnasób dwojako oddajcie wedle uczynków jej. W kubku, którym nalewała, nalewajcie jej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jej tak, jak ona odpłacała, i za jej czyny oddajcie podwójnie: w kielichu, w którym przyrządzała wino, podwójny dział dla niej przyrządźcie.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mu, jak i on odpłacił, i w dwójnasób oddajcie według uczynków jego; do kielicha, w którym napój mieszał, nalejcie mu podwójną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jej jak i ona odpłacała i oddajcie w dwójnasób według jej uczynków. Kielich, który przyrządzała, przyrządźcie jej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 tak, jak ona wam dawała, za jej czyny odpłaćcie dwukrotnie. Do kielicha, w którym przygotowała wino, nalejcie jej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jej tak, jak ona oddawała, zapłaćcie podwójnie według jej czynów, podwójną porcję przygotujcie jej w tym pucharze, w którym ona przygotowywała.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Odpłaćcie temu miastu miarką za miarkę, a nawet podwójnie, podwójnie też dajcie mu pić z pucharu to samo, co wy dostaliście do picia.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jej tak, jak ona (wam) odpłaciła, i w dwójnasób oddajcie za to, co uczyniła: w kielichu, w którym przyrządzała (wam) wino, podwójny dział dla niej przyrządźcie.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Відплатіть йому так, як він вам платив - удвічі відплатіть за його вчинки! Чашею, якою він зачерпнув, - зачерпніть йому подвійно!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 jak i ona oddała; więc powtórzcie podwójnie według jej czynów. W kielichu, który zmieszała, nalejcie jej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 tak, jak ona oddawała innym! Odpłaćcie jej podwójnie za to, co uczyniła! W pucharze, w którym ona warzyła, uwarzcie jej podwójną porcję!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 tak, jak i ona oddawała, i uczyńcie jej dwa razy tyle, owszem, w dwójnasób to, co ona czyniła; do kielicha, w który ona nalewała mieszaninę, nalejcie jej dwa razy tyle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Postąpcie z tym miastem tak, jak ono postępowało z wami, a nawet wymierzcie mu podwójna karę. Niech wypije dwukrotnie więcej niż ci, których wcześniej upajało.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&lt;x&gt;230 137:8&lt;/x&gt;; &lt;x&gt;300 50:15&lt;/x&gt;; &lt;x&gt;600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2024-05-01T02:00:34Z</dcterms:modified>
</cp:coreProperties>
</file>