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06"/>
        <w:gridCol w:w="5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mu jak i on oddał wam i podwójcie jego podwójne według czynów jego w kielichu którym zmieszał zmieszajcie mu podwójnie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mu tak, jak on oddawał,* i podwójcie odpłatę według jego uczynków – w kielichu,** w którym mieszał, zmieszajcie mu podwójnie.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Oddajcie jej, jak i ona oddała, i podwójcie podwójne według czynów jej. W kielichu, który zmieszała, zmieszajcie jej podwójnie.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mu jak i on oddał wam i podwójcie jego podwójne według czynów jego w kielichu którym zmieszał zmieszajcie mu podwójnie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&lt;x&gt;230 137:8&lt;/x&gt;; &lt;x&gt;300 50:15&lt;/x&gt;; &lt;x&gt;600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2024-05-01T10:39:36Z</dcterms:modified>
</cp:coreProperties>
</file>