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duchu* na górę wielką i wysoką i pokazał mi święte miasto Jerozolimę** zstępującą z nieba od Boga;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w duchu na górę wielką i wysoką. i pokazał mi miasto święte Jerozolimę schodzącą z nieba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1:10&lt;/x&gt;; 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2024-04-29T13:46:06Z</dcterms:modified>
</cp:coreProperties>
</file>