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Wniosą do niego chwałę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zamknione we dnie, abowiem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sławę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wniosą do niego chwałę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wniosą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Przyniosą do niego chwałę i cześć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godnością i dostojeństwem wkroczą narody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до нього славу та честь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wniosą do niego chwałę, a także godność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i chwała narodów będzie do niego wniesiona.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szacunek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tego zostaną wniesione wszystkie wspaniałości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2024-04-29T09:13:14Z</dcterms:modified>
</cp:coreProperties>
</file>