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wkrótce. Moja zapłata jest ze Mną. Oddam każdemu zgodnie z jego czynem.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przyjdę wkrótce, a moja zapłata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przychodzę rychło, a zapłata moja jest ze mną,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rychło, a zapłata moja ze mną jest,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niebawem, a moja zapłata jest ze mną, by tak każdemu odpłacić, jaka jest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zapłata moja jest ze mną, by oddać każdemu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 i Moja zapłata wraz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 i przyniosę ze sobą nagrodę. Odpłacę nią każdemu zgodnie z jego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ze mną moja nagroda, aby dać każdemu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 i niosę nagrodę. Każdego wynagrodzę, jak sobie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 i mam ze sobą zapłatę: i oddam każdemu według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незабаром приходжу, і моя винагорода зі мною, щоб віддати кожному за його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szybko, a moja zapłata jest ze mną, aby oddać każdemu, podobnie do tego, jaki będzie jego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"Uważajcie! - mówi Jeszua. - Przyjdę wkrótce, a moje nagrody są ze mną, abym dał każdemu według tego,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przychodzę szybko – a zapłata, którą daję, jest ze mną – aby każdemu oddać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„Wkrótce przyjdę i nagrodzę wszystkich stosownie do ich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2024-05-02T06:27:30Z</dcterms:modified>
</cp:coreProperties>
</file>