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by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zwrócił się do mnie: Przestań płakać! Oto zwyciężył* Lew z plemienia Judy,** *** Korzeń Dawida,**** ***** aby otworzyć zwój i siedem jego pieczęci.******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ze starszych mówi mi: Nie płacz. Oto zwyciężył lew z plemienia Judy. korzeń Dawida, (by) otworzyć zwój i siedem pieczęci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(by)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mnie jeden ze starszych: Przestań płakać! Oto zwyciężył Lew z plemienia Judy, Korzeń Dawida! On może rozwinąć zwój i zdjąć jego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powiedział do mnie: Nie płacz! Oto zwyciężył lew z pokolenia Judy, korzeń Dawida, aby otworzyć księgę i złamać 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jeden z onych starców rzekł: Nie płacz! Oto zwyciężył lew, który jest z pokolenia Judowego, korzeń Dawidowy, aby otworzył księgi i odpieczętował siedm pieczęci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starszych rzekł mi: Nie płacz! Oto zwyciężył lew z pokolenia Judowego, korzeń Dawidów, aby otworzył księgi i rozwiązał siedm ich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 jeden ze Starców: Przestań płakać! Oto zwyciężył Lew z pokolenia Judy, Odrośl Dawida, tak że otworzy księgę i 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rzecze do mnie: Nie płacz! Zwyciężył lew z pokolenia Judy, korzeń Dawidowy i może otworzyć księgę, i zerwać 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Starszych powiedział do mnie: Nie płacz, oto zwyciężył Lew, Ten z pokolenia Judy, korzeń Dawida, aby otworzyć zwój i złamać jego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jeden ze starszych rzekł do mnie: „Nie płacz! Oto zwyciężył Lew z plemienia Judy, potomek Dawida! On otworzy zwój i siedem pieczęci”.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starszych mi mówi: „Nie płacz. Oto zwycięstwo odniósł Lew z pokolenia Judy, Odrośl Dawida, i otworzy ten zwój i jego siedem pieczęci”.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prezbiterów powiedział do mnie: Nie płacz! Spójrz, zwyciężył lew z plemienia Judy, z rodu Dawida. To on złamie siedem pieczęci i rozwinie zwój.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 jeden ze Starców: ʼPrzestań płakaćʼ: Oto zwyciężył Lew z pokolenia Judy, Odrośl Dawida, tak że otworzy księgę i siedem jej pieczęciʼ.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 із старців каже мені: Не плач, ось лев, що є з Юдиного племені, з Давидового кореня, - він переміг і може зняти сім печатей.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mi mówi: Nie płacz; oto zwyciężył lew z pokolenia Judy korzeń Dawida, by otworzyć zwój oraz złamać siedem jego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powiedział do mnie: "Nie płacz. Spójrz, Lew z pokolenia J'hudy, Korzeń Dawida, zdobył prawo otwarcia zwoju i jego siedmiu pieczęci".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starszych mówi do mnie: ”Przestań płakać. Oto zwyciężył Lew, który jest z plemienia Judy, korzeń Dawida, aby otworzyć zwój i jego siedem pieczęci”.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pocieszył mnie, mówiąc: —Nie płacz! Lew z rodu Judy, potomek króla Dawida, jest zwycięzcą. On może rozwinąć zwój oraz złamać siedem pieczęci!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 z plemienia Judy: tytuł mesjański, zob. &lt;x&gt;10 49:8-9&lt;/x&gt;; &lt;x&gt;330 21:27&lt;/x&gt;.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49:9-10&lt;/x&gt;; &lt;x&gt;650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Korzeń Dawida: tytuł mesjański, zob. &lt;x&gt;290 11:1&lt;/x&gt;, 10; &lt;x&gt;520 15:12&lt;/x&gt;.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11:1&lt;/x&gt;; &lt;x&gt;520 15:12&lt;/x&gt;;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Tylko Ten, który cierpiał za świat, aby ochronić go od tragedii, może otworzyć zwój tragicznych dziejów świata (&lt;x&gt;730 5:6&lt;/x&gt;).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2024-04-27T16:00:51Z</dcterms:modified>
</cp:coreProperties>
</file>