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5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 wziął zwój z prawicy siedzącego na 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(On) i wziął (zwój) z prawicy Tego, który siedział na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i zabrał z prawicy siedzącego na 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 wziął zwój z prawicy siedzącego na 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On i wziął zwój z prawej ręki Tego, który siedział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podszedł i wziął księgę z prawej ręki zasiadającego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i wziął one księgi z prawej ręki siedzącego na stolicy.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przyszedł, i wziął księgi z prawice siedzącego na stolicy.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poszedł i z prawicy Zasiadającego na tronie wziął księgę.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przystąpił, i wziął księgę z prawej ręki tego, który siedział na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podszedł i wziął zwój z prawej ręki Tego, który siedział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Podszedł, aby wziąć zwój z prawej ręki Siedzącego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on i wziął [ten zwój] z prawicy Siedzącego na 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Baranek zbliżył się do tego, który siedział na tronie i wziął z jego prawej ręki zwój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poszedł i wziął księgę z prawicy zasiadającego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підійшов, і взяв книгу з правиці того, що сидів на престолі.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przyszedł i z prawicy Tego, który siedział na tronie wziął zwój.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wyjął zwój z prawej ręki Zasiadającego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poszedł, i od razu wziął go z prawicy Zasiadającego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On do Tego, który zasiada na tronie, i wziął z Jego prawej ręki zwój.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2024-04-27T22:39:37Z</dcterms:modified>
</cp:coreProperties>
</file>