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wyszedł koń sinozielony. Ten, który na nim siedział, miał na imię Śmierć. Świat zmarłych nadciągał tuż za nim. I dano im władzę nad czwartą częścią ziemi. Mogli zabijać mieczem, głodem, zarazą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oto koń płowy, a temu, który na nim siedział, było na imię Śmierć, a Piekło szło za nim. I dano im władzę nad czwartą częścią ziemi, aby zabijali mieczem i głodem, i zarazą, i przez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płowy, a tego, który siedział na nim, imię było śmierć, a piekło szło za nim; i dana im jest moc nad czwartą częścią ziemi, aby zabijali mieczem i głodem, i morem, i przez zwierzęta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koń blady, a który siedział na nim, imię jemu Śmierć, a piekło szło za nim, i dana mu jest moc nad czterzmi częściami ziemi zabijać mieczem, głodem i śmiercią, i przez bestyje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by zabijali mieczem i głodem, i morem,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siwy koń, a temu, który na nim siedział, było na imię Śmierć, a piekło szło za nim; i dano im władzę nad czwartą częścią ziemi, by zabijali mieczem i głodem, i morem,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trupio bladego konia. A ten, który na nim siedział miał na imię Śmierć, i Hades szedł za nim. I dano im władzę nad czwartą częścią ziemi, aby zabijali mieczem i głodem, i zarazą,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zielonego konia, a na nim jeźdźca. Miał na imię Śmierć i towarzyszyła mu Kraina Umarłych. Dano im władzę nad czwartą częścią ziemi, aby zabijali mieczem, głodem, zarazą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koń popielaty i siedzący na nim, jego imię „Śmierć”. „Otchłań” szła za nią. Dano im władzę nad czwartą częścią ziemi, aby dokonały zagłady mieczem, i głodem, i śmiercią od zwierząt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koniu sinym jak trup, któremu na imię Śmierć. Za nim szedł orszak całej krainy umarłych, a jedna czwarta ziemi została im wydana na łup od miecza, głodu, zarazy i dzikich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aby miecz i głód, i mór, i dzikie zwierzęta zabijały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поглянув: і ось кінь блідий. А той, що сидів на ньому, мав ім'я - Смерть. І ад ішов за ним, і дано йому владу над четвертою частиною землі, щоб убити мечем, і голодом, і мором, і земними звірами.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siwy koń, a temu, co na nim siedział było na imię Śmierć; więc szła za nim Kraina Umarłych. Została im też dana władza nad czwartą częścią ziemi, by zabijać mieczem, wśród głodu, w śmierci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blady, trupi koń. Jeździec nosił imię Śmierć, a za nim szedł Sz'ol. Dano im władzę zabicia jednej czwartej świata wojną, głodem, zarazami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blady, a siedzący na nim miał na imię Śmierć. A tuż za nim podążał Hades. I dano im władzę nad czwartą częścią ziemi, aby zabijali długim mieczem i niedoborem żywności, i śmiertelną plagą,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sinozielonego konia. Ten, który na nim siedział, miał na imię Śmierć i reprezentował krainę zmarłych. Dano mu władzę nad jedną czwartą ziemi, aby zsyłał na ludzi śmierć. Jedni mieli zginąć w walce, inni—umrzeć z głodu lub z powodu epidemiami, jeszcze inni—rozszarpani przez dzikie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2024-05-13T22:47:40Z</dcterms:modified>
</cp:coreProperties>
</file>