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9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Asera dwanaście tysięcy, z  plemienia Naftalego dwanaście tysięcy, z  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Manassesa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2024-04-29T09:12:49Z</dcterms:modified>
</cp:coreProperties>
</file>