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Symeona dwanaście tysięcy, z  plemienia Lewiego dwanaście tysięcy, z  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 którzy są opieczętowani z plemienia Lewiego dwanaście tysięcy którzy są opieczętowani z plemienia Issachara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tysięcy, z plemienia Lewiego dwanaście tysięcy, z 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Symeona dwanaście tysięcy, z plemienia Lewiego dwanaście tysięcy, z plemienia Issachara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 którzy są opieczętowani z plemienia Lewiego dwanaście tysięcy którzy są opieczętowani z plemienia Issachara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tysięcy z plemienia Symeona, dwanaście tysięcy z plemienia Lewiego, dwanaście tysięcy z plemienia Issachara,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Symeona dwanaście tysięcy opieczętowanych, z pokolenia Lewiego dwanaście tysięcy opieczętowanych, z pokolenia Issachara dwanaście tysięcy 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Symeonowego dwanaście tysięcy popieczętowanych; z pokolenia Lewiego dwanaście tysięcy popieczętowanych; z pokolenia Isacharowego dwanaście tysięcy popieczętowanych;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Symeon, dwanaście tysięcy pieczętowani. Z pokolenia Lewi, dwanaście tysięcy pieczętowani. Z pokolenia Issachar, dwanaście tysięcy 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Symeona dwanaście tysięcy, z pokolenia Lewiego dwanaście tysięcy, z pokolenia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tysięcy, z plemienia Lewiego dwanaście tysięcy, z 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tysięcy, z plemienia Lewiego dwanaście tysięcy, z 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- dwanaście tysięcy. Z plemienia Lewiego - dwanaście tysięcy. Z plemienia Issachara -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Symeona dwanaście tysięcy, z plemienia Lewiego dwanaście tysięcy, z plemienia Issachara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Symeona dwanaście tysięcy, z plemienia Lewiego dwanaście tysięcy, z plemienia Issachara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Symeona dwanaście tysięcy, z pokolenia Lewiego dwanaście tysięcy, z pokolenia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Симеонового - дванадцять тисяч, з племени Левієвого - дванадцять тисяч, з племени Ісахарового - дванадцять тисяч,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 tych, co byli zapieczętowanymi; z plemienia Lewiego dwanaście tysięcy tych, co byli zapieczętowanymi; z plemienia Isachara dwanaście tysięcy tych, co byli zapieczętowanymi;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Szim'ona - dwanaście tysięcy, z plemienia L'wiego - dwanaście tysięcy, z plemienia Jissachara -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tysięcy, z plemienia Lewiego dwanaście tysięcy, z 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 Lewiego, Issachara,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2024-04-29T09:14:31Z</dcterms:modified>
</cp:coreProperties>
</file>