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― pieczęć ― siódmą, stała się cisza w ― niebie,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cisza* na około pół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otworzył pieczęć siódmą, stało się milczenie w niebie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Milczenie to może ozn. ciszę przed burzą mających nastąpić plag; por. &lt;x&gt;730 8:5&lt;/x&gt;, zob. &lt;x&gt;730 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2024-04-27T19:30:52Z</dcterms:modified>
</cp:coreProperties>
</file>