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orła lecącego na środku nieba, mówiącego głosem wielkim: Biada, biada, biada ― zamieszkującym na ― ziemi od ― pozostałych dźwięków ― trąby ― trzech zwiastunów ― mających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jednego orła* lecącego środkiem nieba,** *** wołającego donośnym głosem: Biada, biada, biada**** mieszkańcom ziemi***** z powodu pozostałych głosów trąby trzech aniołów, którzy mają zatrąbić.******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jednego orła lecącego w środku nieba*, mówiącego głosem wielkim: Biada, biada, biada zamieszkującym na ziemi od pozostałych głosów trąby trzech zwiastunów mających trąbić.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 orła. Leciał środkiem nieba. Usłyszałem, jak woła: Biada! Biada! Biada mieszkańcom ziemi! Bo jeszcze mają zatrąbić trzej pozostali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usłyszałem jednego anioła lecącego środkiem nieba, który mówił donośnym głosem: Biada, biada, biada mieszkańcom ziemi z powodu pozostałych głosów trąb trzech aniołów, którzy mają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jednego Anioła lecącego przez pośrodek nieba, mówiącego głosem wielkim: Biada, biada, biada mieszkającym na ziemi dla innych głosów trąby trzech Aniołów, którzy zatrąbić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jednego orła lecącego przez pośrzód nieba, mówiącego głosem wielkim: Biada, biada, biada mieszkającym na ziemi od innych głosów trzech anjołów, którzy zatrąbić mieli!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ujrzałem i usłyszałem jednego orła lecącego przez środek nieba, jak mówił donośnym głosem: Biada, biada, biada mieszkańcom ziemi z powodu pozostałych głosów trąb trzech aniołów, którzy mają [jeszcze] trąbić!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usłyszałem, jak jeden orzeł lecący środkiem nieba wołał głosem donośnym: Biada, biada, biada mieszkańcom ziemi, gdy rozlegną się pozostałe głosy trąb trzech aniołów, którzy jeszcze mają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usłyszałem jednego orła lecącego przez środek nieba, który mówił donośnym głosem: Biada, biada, biada tym, którzy mieszkają na ziemi z powodu pozostałych głosów trąb trzech aniołów, mających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orła lecącego środkiem nieba, który wołał potężnym głosem: „Biada! Biada! Biada mieszkańcom ziemi z powodu głosów trąby pozostałych trzech aniołów, którzy wkrótce zatrąbią!”.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usłyszałem jednego orła, lecącego przez środek nieba. Krakał on wielkim głosem: „Strach!!! Strach!!! Strach!!! dla tych, którzy znajdować się będą na ziemi po pozostałych głosach trąb trzech aniołów, mających jeszcze zatrąbić!”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 orła lecącego w zenicie i usłyszałem jego donośny głos: Zgroza! Zgroza! Jakież nieszczęście spadnie na mieszkańców ziemi, gdy rozlegnie się głos trzech trąb pozostałych aniołów!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 usłyszałem jednego orła lecącego przez środek nieba, mówiącego donośnym głosem: ʼBiada, biada, biada mieszkańcom ziemi z powodu głosów trąby trzech pozostałych aniołów, którzy mają (jeszcze) trąbić!ʼ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 почув я одного орла, що літав серед неба і кликав гучним голосом: Горе, горе, горе тим, що живуть на землі, - від звуків сурми інших трьох ангелів, що мають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jednego anioła lecącego przez środek nieboskłonu, który mówił wielkim głosem: Och, biada, biada, biada tym, co mieszkają na ziemi, z powodu pozostałych głosów trąby trzech aniołów, którzy mają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głośny okrzyk samotnego orła, który leciał przez środek nieba: "Biada! Biada! Biada mieszkańcom ziemi z powodu pozostałych dźwięków rogu trzech aniołów, którzy mają jeszcze zadąć w swe szofary!".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orła lecącego środkiem nieba, mówiącego donośnym głosem: ”Biada, biada, biada mieszkającym na ziemi, z powodu pozostałych głosów trąb trzech aniołów, którzy właśnie mają zadąć w trąby!”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orła lecącego środkiem nieba i usłyszałem jego głos. Trzykrotnie zawołał on: „Marny będzie los ziemi, gdy zatrąbią pozostali trzej aniołowie!”.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Środek nieba, μεσουράνημα, &lt;x&gt;730 8:13&lt;/x&gt;L.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9:12&lt;/x&gt;; &lt;x&gt;730 11:14&lt;/x&gt;; &lt;x&gt;730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9:1&lt;/x&gt;; &lt;x&gt;730 11:15&lt;/x&gt;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zenicie.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2024-04-28T02:47:32Z</dcterms:modified>
</cp:coreProperties>
</file>