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0"/>
        <w:gridCol w:w="3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 z siedmioma trąbami przygotowywało się do zatrąbienia.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siedm Aniołów, którzy mieli siedm trąb, nagotowało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anjołów, którzy mieli siedm trąb, nagotowali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owych siedmiu aniołów, mających siedem trąb, sposobiło się do tego,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aniołów, którzy mieli siedem trąb, przygotowywało się do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siedmiu aniołów, trzymających siedem trąb, przygotowało się do trąbienia.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siedmiu aniołów przyłożyło do ust siedem trąb, które im 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ангелів, які мали сім сурем, приготувалися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z siedmioma szofarami szykowało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aniołów, mających siedem trąb, przygotowało się do tego, aby zatrąbić.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2024-04-27T14:19:43Z</dcterms:modified>
</cp:coreProperties>
</file>