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5"/>
        <w:gridCol w:w="4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― dymu wyszły szarańcze na ― ziemię i została dana im władza jaką mają władzę ― skorpiony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dymu wyszły szarańcze do ziemię i została dana im władza jak mają władzę skorpiony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dymu wyszły na ziemię szarańcze* ** i dano im władzę – władzę, z jakiej korzystają skorpiony***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dymu wyszły szarańcze na ziemię i dana została im władza jak mają władzę skorpiony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dymu wyszły szarańcze do ziemię i została dana im władza jak mają władzę skorpiony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Islam, powstał w Arabii, &lt;x&gt;730 9:3&lt;/x&gt;L.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10:12&lt;/x&gt;; &lt;x&gt;360 2:2-11&lt;/x&gt;; &lt;x&gt;730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10:19&lt;/x&gt;; &lt;x&gt;730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2024-05-02T09:09:44Z</dcterms:modified>
</cp:coreProperties>
</file>