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obie, aż doszły do Betlejem. A gdy wchodziły do Betlejem,* poruszyło się z powodu nich** całe miasto i (kobiety) mówiły: Czy to jest Noemi?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wchodziły do Betlejem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powodu nich : wg B: z powodu niej, ἐπʼ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2024-03-28T12:41:41Z</dcterms:modified>
</cp:coreProperties>
</file>