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Noemi do obu swoich synowych: Idźcie, powróćcie każda do domu swej matki. Niech JAHWE okaże wam łaskę,* jak wy okazałyście ją zmarłym oraz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łaska, </w:t>
      </w:r>
      <w:r>
        <w:rPr>
          <w:rtl/>
        </w:rPr>
        <w:t>חֶסֶד</w:t>
      </w:r>
      <w:r>
        <w:rPr>
          <w:rtl w:val="0"/>
        </w:rPr>
        <w:t xml:space="preserve"> (chesed): jeden z motywów głównych Rt.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2024-03-28T08:26:38Z</dcterms:modified>
</cp:coreProperties>
</file>