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krewnego* ze strony swojego męża, z rodziny Elimeleka, człowieka bardzo zamożnego. Miał on na imię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zaś miała krewnego ze strony swojego męża. Należał on do rodziny Elimeleka i był bardzo zamożny. Miał na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 ze strony męża, człowieka bardzo zamożnego z domu Elimelecha. Miał on na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powinowatego po mężu swym, człowieka możnego z domu Elimelechowego, którego zwano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Elimelech, mąż, miał krewnego, człowieka możnego i wielkich bogactw, imieniem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powinowatego, krewnego jej męża, człowieka bardzo zamożnego z rodziny Elimeleka. Nazywał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dalekiego krewnego ze strony swego męża, z rodziny Elimelecha, człowieka bardzo zamożnego, który nazywał się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powinowatego ze strony męża, człowieka wpływowego i bogatego z rodu Elimeleka, który nazywał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krewnego ze strony męża, bogatego i wpływowego człowieka z rodziny Elimeleka. Nosił on imię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krewnego ze strony męża, człowieka możnego, który należał do rodu Elimeleka, a na imię miał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Ноемін був чоловік родич її мужа, чоловік же сильний кріпостю з роду Авімелеха, і його імя Вооз.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Naemi miała po swoim mężu powinowatego, imieniem Boaz, człowieka bardzo możnego, z rodu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 ze strony męża, człowieka bardzo zamożnego, z rodziny Elimelecha; miał on na imię Boaz.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krewnego : wg qere : </w:t>
      </w:r>
      <w:r>
        <w:rPr>
          <w:rtl/>
        </w:rPr>
        <w:t>מֹודַע</w:t>
      </w:r>
      <w:r>
        <w:rPr>
          <w:rtl w:val="0"/>
        </w:rPr>
        <w:t xml:space="preserve"> (moda’), czyli: powinowatego; wg ketiw : </w:t>
      </w:r>
      <w:r>
        <w:rPr>
          <w:rtl/>
        </w:rPr>
        <w:t>מְיֻּדָע</w:t>
      </w:r>
      <w:r>
        <w:rPr>
          <w:rtl w:val="0"/>
        </w:rPr>
        <w:t xml:space="preserve"> (mejuda’), czyli: znajomego, podobnie G: γνώριμος.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(bo‘az): (1) od ּ</w:t>
      </w:r>
      <w:r>
        <w:rPr>
          <w:rtl/>
        </w:rPr>
        <w:t>בֹו עֹז</w:t>
      </w:r>
      <w:r>
        <w:rPr>
          <w:rtl w:val="0"/>
        </w:rPr>
        <w:t xml:space="preserve"> , czyli: w nim moc, stąd: mocny, silny; (2) od arab. bagz, czyli: żywotność, stąd: żywotny, przedsiębiorczy.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2024-05-02T18:44:07Z</dcterms:modified>
</cp:coreProperties>
</file>