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tu przez noc, a rano, jeśli (tak) się stanie, że cię wykupi – dobrze, niech wykupi. Ale jeśli nie spodoba mu się wykupić ciebie, ja ciebie wykupię – jak żyje JHWH! Śpij do rana!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2024-04-28T17:37:16Z</dcterms:modified>
</cp:coreProperties>
</file>