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Daj chustę,* którą masz na sobie, i potrzymaj ją; ona potrzymała ją. I odmierzył jej sześć (miar) jęczmienia** i narzucił na nią, po czym udał się do miasta.***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rozstanie powiedział: Daj tu, proszę, chustę, którą masz na sobie. Nadstaw ją. A gdy to uczyniła, odmierzył jej sześć miar jęczmienia,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włożył jej na ramiona, po czym udał się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 Daj okrycie, które masz na sobie, i trzymaj je.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trzymała je, odmierzył jej sześć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miar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jęczmienia i włożył to na nią. Potem poszła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rzekł: Daj płachtę, którą masz na sobie, a trzymaj ją; a gdy ją trzymała, namierzył jej sześć miarek jęczmienia, i założył na nię, i weszła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znowu: Rozciągni, pry, płaszcz twój, którym się odziewasz, trzymajże obiema rękoma. Która gdy rozciągnęła i trzymała, namierzył sześć korcy jęczmienia i włożył na nię. Które niosąc, weszła do miasta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[do niej]: Podaj okrycie, które masz na sobie, i trzymaj je mocno. Gdy trzymała je, odmierzył jej sześć [miar] jęczmienia i podał jej. Po czym poszła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rzekł: Weź chustę, którą masz na sobie i potrzymaj ją; ona potrzymała ją, a on odmierzył jej sześć miar jęczmienia i narzucił na nią, a ona poszła potem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polecił: Weź płaszcz, który masz na sobie, i przytrzymaj go mocno. A gdy go trzymała, odmierzył jej sześć miar jęczmienia i zarzucił jej na plecy, po czym udał się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jeszcze: „Daj płaszcz, którym jesteś okryta i trzymaj go mocno”. A gdy go trzymała, odmierzył jej sześć miar jęczmienia i pomógł zarzucić to na plecy. Wtedy wróciła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jej jeszcze: - Weź i przytrzymaj mocno płaszcz, którym się okrywasz. A gdy przytrzymała, nasypał jej sześć miar jęczmienia, włożył na nią i tak odeszła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їй: Принеси опаску, що на тобі. І держала його і вимірив шість (мірок) ячменю і завдав їй (на плечі). І вона ввійшла до міста.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powiedział: Podaj mi chustkę, którą masz na sobie i ją potrzymaj. Zatem ją potrzymała. Zaś on odmierzył jej sześć miar jęczmienia i na nią włożył. Potem udał się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rzekł: ”Weź okrycie, które masz na sobie, i je nadstaw”. Nadstawiła je więc, on zaś odmierzył jej sześć miar jęczmienia i włożył to na nią, po czym wszedł do miasta.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okrycie.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Prawdopodobnie  chodzi  o  miarę,  tj. seę,  jęczmienia.  Jedna  miara  (sea)  mogła w  tym  wypadku  równać  się  ok.  0,33  efy. Sześć miar mogło stanowić 2 efy, tj. 80 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wielu Mss: udała się do miasta.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2024-04-28T15:52:28Z</dcterms:modified>
</cp:coreProperties>
</file>