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Boaz, wśród którego służących byłaś, nie jest naszym krewnym? Właśnie dzisiejszej nocy będzie on przesiewał jęczmień na klepisku.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2024-04-27T19:33:45Z</dcterms:modified>
</cp:coreProperties>
</file>