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7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położy się spać, znajdź miejsce, gdzie się położył, podejdź, odkryj miejsce jego stóp* i połóż się. A on ci powie, co masz zrobić.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2024-04-28T04:45:38Z</dcterms:modified>
</cp:coreProperties>
</file>