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nabywam sobie za żonę, aby wzbudzić imię zmarłego na jego dziedzicznej posiadłości i aby nie zostało usunięte imię zmarłego spośród jego braci ani z bramy jego miejsca. Wy jesteście dziś tego świadkami.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Moabitkę Rut, wdowę po Machlonie, biorę sobie za żonę, aby zachować imię zmarłego na jego dziedzicznej posiadłości i aby jego imię nie zostało usunięte spośród jego braci ani z bramy jego miasta. Wy jesteście dziś tego świadkami.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Rut Moabitkę, żonę Machlona, nabyłem sobie za żonę, aby wzbudzić imię zmarłego na jego dziedzictwie, aby nie zginęło imię zmarłego wśród jego braci ani z bramy jego miejsca. Wy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dziś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Rutę Moabitkę, żonę Machalonowę, wziąłem sobie za żonę, abym wzbudził imię zmarłego w dziedzictwie jego, iżby nie zginęło imię onego zmarłego między bracią jego, i z bramy miejsca jego; tego wyście dzisiaj świadkami.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Rut Moabitkę, żonę Mahalon, wziąłem w małżeństwo, abych wzbudził imię zmarłego w dziedzictwie jego, aby imię jego z domu jego i z braciej, i z ludu nie zginęło. Wy, mówię, jesteście tej rzeczy świadkami.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i Rut Moabitkę, wdowę po Machlonie, biorę sobie za żonę, aby zachować imię zmarłego na jego dziedzicznej posiadłości i aby nie zginęło imię zmarłego pośród jego braci ani w obrębie jego rodzinnej miejscowości. Wy jesteście dziś tego świadkami.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wziąłem sobie za żonę, aby zachować imię zmarłego na jego dziedzictwie i aby nie zginęło imię zmarłego wśród jego braci ani w jego rodzinnej miejscowości. Wy zaś dzisiaj jesteście tego świadkami.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Wziąłem także sobie za żonę Moabitkę Rut, żonę Machlona, aby utrwalić imię zmarłego na jego dziedzictwie, aby pamięć o nim nie zaginęła wśród jego braci i rodaków. Wy dziś jesteście tego świadkami”.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Nabyłem ponadto Rut Moabitkę, wdowę po Machlonie, jako małżonkę, bym utrwalił imię zmarłego na jego dziedzicznej ziemi, aby nie zginęło imię zmarłego pośród jego braci i w bramie jego miasta. Dziś jesteście tego świadkami.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придбав я собі за жінку Рут Моавітку жінку Маалона, щоб воскресити імя померлого в його наслідді, і не вигубиться імя померлого з (посеред) його братів і з племени його народу. Ви сьогодні є свідками.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i Ruth, Moabitkę, żonę Machlona, nabyłem sobie za żonę, bym utwierdził imię zmarłego na swym dziedzictwie, oraz by nie zostało wytępione imię zmarłego pośród jego braci i z bramy jego siedziby. Jesteście dzisiaj świadkami.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ponadto Rut Moabitkę, żonę Machlona, kupuję sobie jako żonę, aby wzbudzić imię zmarłego na jego dziedzictwie i żeby imię zmarłego nie zostało zgładzone spośród jego braci ani z bramy jego miejsca. Jesteście dzisiaj świadkami”.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2024-04-28T00:23:25Z</dcterms:modified>
</cp:coreProperties>
</file>