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chłopca w ramiona i przytuliła go do piersi. Została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dziecko, położyła je na swym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Noemi dzieciątko, położyła je na łonie swojem, a była mu za piastunkę.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Noemi dziecię, położyła je na łonie swoim, i mamki, i piastunki urząd odprawowała.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Noemi dziecko i położyła je na swym łonie. Ona też je wychowywała.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wzięła Noemi dziecię i położyła je na swoim łonie,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wzięła dziecko i położyła je sobie na piersi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niemowlę, położyła je na swym łonie i stała się jego niańką.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więc Noemi dziecię, położyła na swym łonie i stała się jego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Ноеміна дитину і поклала на своє лоно і була йому за няньку.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Naemi wzięła dzieciątko, położyła je na swoim łonie i była dla niego piastunką.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Noemi, wziąwszy dziecko, położyła je na swej piersi i była dla niego piastunką.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2024-04-27T19:25:39Z</dcterms:modified>
</cp:coreProperties>
</file>