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zaś nadały mu imię. Noemi urodził się syn! — powiedziały. — Niech nosi imię Obed.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potem ojcem Jessaja,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sąsiadki nadały mu imię. Mówiły bowiem: Narodził się syn Noemi. I 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mu sąsiady imię, mówiąc: Narodził się syn Noemi, i nazwały imię jego Obed; tenci jest ojciec Isajego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radując się z nią i mówiąc: Urodził się syn Noemi, nazwały imię jego Obed. Ten ci jest ociec Isai,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Narodził się syn dla Noemi, 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powiadając: Noemi narodził się syn. I nazwały go Obed, a ten był ojcem Isajego, który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Narodził się syn dla Noemi. I nazwały go Obed. On to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„Narodził się syn dla Noemi”, dlatego nazwały go Obed. On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 bowiem: - Urodził się syn Noemi. I nadały mu imię Obed. Ten był ojcem Jiszaja, który znów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сусіди прозвали йому імя, кажучи: Народився син Ноеміні, і прозвали його імя Овид. Він батько Єссея, батька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sąsiadki dały mu imię, które znaczyło: Urodził się syn Naemi. Zatem nazwały jego imię Obed; ten jest ojcem Iszaja,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sąsiadki nadały mu imię, mówiąc: ”Noemi urodził się syn”. I nazwały go Obed. On jest ojcem Jessego, ojca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2024-04-27T20:36:22Z</dcterms:modified>
</cp:coreProperties>
</file>