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9"/>
        <w:gridCol w:w="3389"/>
        <w:gridCol w:w="4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spłodził Boaza, Boaz spłodził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Boaza, a Boaz ojcem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Boaza, a Boaz spłodził Obeda;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Booza, a Booz spłodził Obeda;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zrodził Booz, Booz zrodził Obed,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Szalmon był ojcem Booza, Booz był ojcem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zrodził Boaza, Boaz zrodził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Booza, a Booz był ojcem Obeda,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Booza, a Booz był ojcem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Salmona znów pochodzi Booz, a od Booza Obed.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Салман породив Вооза, і Вооз породив Овида,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Boaza, a Boaz spłodził Obeda;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został ojcem Boaza, a Boaz został ojcem Obeda,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2024-04-28T17:58:15Z</dcterms:modified>
</cp:coreProperties>
</file>