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powiedział wtedy: (To) nie mogę (go) sobie wykupić, aby nie zniszczyć mojego dziedzictwa. Wykup sobie ty moje prawo wykupu, bo nie mogę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zmienił wówczas zdanie: Skoro tak — powiedział — to nie mogę wykupić tego pola. Pogmatwałoby to sprawy mojego dziedzictwa. Jeśli chcesz, przejmij moje prawo wykupu. Ja, niestety, muszę się go zrzec.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Spokrewniony odpowiedział: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wykupić, żebym czasem nie poniósł szkody na własnym dziedzictwie. Ty wykup dla siebie moje prawo wykupu,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mogę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powinowaty: Nie mogę odkupić, bym snać nie stracił dziedzictwa mego. Odkupże ty sobie bliskość moję, gdyż ja nie mogę odkupić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Odstępuję prawa bliskości, bo potomstwa domu mego gładzić nie mam. Ty używaj przywileju mego, którego ja rad zeznawam, że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Krewny ów odpowiedział: Nie mogę skorzystać z prawa wykupu, nie ponosząc szkody na swoim majątku. Wypełnij ty moje prawo krewnego, bo ja nie mogę go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wykupiciel odpowiedział: Nie mogę wykupić go dla siebie, aby nie narazić mojego własnego dziedzictwa. Przejmij ty dla siebie moje prawo wykupu, gdyż ja nie mogę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Wykupiciel odpowiedział: Nie mogę skorzystać z prawa wykupu bez szkody dla własnego dziedzictwa. Ty wypełnij moje prawo wykupu, gdyż ja nie mogę go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krewny odpowiedział: „Niestety, nie mogę wypełnić prawa wykupu, nie ponosząc szkody na moim majątku. Wypełnij, proszę, jako krewny moje prawo wykupu, gdyż ja nie mogę go wypełnić”.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krewny: - Jeśli tak, to nie mogę skorzystać z prawa wykupu z obawy, bym nie wyrządził szkody własnemu dziedzictwu. Skorzystaj więc ty z mojego prawa wykupu, gdyż ja nie mogę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кревний сказав: Не зможу взяти собі, щоб часом я не знищив моє насліддя. Візьми собі мою кревність, бо я не зможу взяти.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powinowaty odpowiedział: Nie mogę dla siebie odkupić, bez narażania mojego dziedzictwa. Odkup ty dla siebie, co miałem odkupić, bo ja nie mogę tego odkupić.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wykupiciel rzekł: ”Nie mogę tego wykupić dla siebie, żebym czasem nie zrujnował swego dziedzictwa. Ty wykup to dla siebie na mocy mojego prawa wykupu, ponieważ ja nie mogę dokonać wykupu”.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2024-04-28T13:02:14Z</dcterms:modified>
</cp:coreProperties>
</file>