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Anna, mówiła ona z serca, ledwie drżały jej wargi, nie było słychać jej głosu. Heli uznał ją więc za pijaną.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2024-04-25T23:44:19Z</dcterms:modified>
</cp:coreProperties>
</file>