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i powiedział: Idź w pokoju, a Bóg Izraela ziści* twe pragnienie, o którego spełnienie Go upraszałaś.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ziści (jus.)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2024-04-16T08:40:39Z</dcterms:modified>
</cp:coreProperties>
</file>