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Anna,* drugiej było na imię Penina. Penina** miała dzieci, Anna zaś była bezdzietna.***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Anna, </w:t>
      </w:r>
      <w:r>
        <w:rPr>
          <w:rtl/>
        </w:rPr>
        <w:t>חַּנָה</w:t>
      </w:r>
      <w:r>
        <w:rPr>
          <w:rtl w:val="0"/>
        </w:rPr>
        <w:t xml:space="preserve"> (channa h), czyli: łaska, wdzięk.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Penina, ּ</w:t>
      </w:r>
      <w:r>
        <w:rPr>
          <w:rtl/>
        </w:rPr>
        <w:t>פְנִּנָה</w:t>
      </w:r>
      <w:r>
        <w:rPr>
          <w:rtl w:val="0"/>
        </w:rPr>
        <w:t xml:space="preserve"> , czyli: (1) koralik, od ּ</w:t>
      </w:r>
      <w:r>
        <w:rPr>
          <w:rtl/>
        </w:rPr>
        <w:t>פְנִינִים ; (2</w:t>
      </w:r>
      <w:r>
        <w:rPr>
          <w:rtl w:val="0"/>
        </w:rPr>
        <w:t>) płodna, od arab. fainana.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2024-04-24T03:20:46Z</dcterms:modified>
</cp:coreProperties>
</file>