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będzie prowadził wasze sprawy, bo zestarzałem się i posiwiałem, moi synowie są z wami, a co do mnie, troszczyłem się o was od młodości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wami. Ja zaś zestarzałem się i osiwiałem. Oto moi synowie są z wami, a ja chodziłem przed wami od mojej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teraz król chodzi przed wami, a jam się zstarzał i osiwiał; oto, i synowie moi są z wami, a jam też chodził przed wami od młodosci mojej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wami, a jam się zstarzał i osiwiałem, lecz synowie moi są z wami: a tak którym obcował przed wami od młodzieństwa mego aż dnia tego, otom 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to król, który będzie wam przewodzić; ja tymczasem zestarzałem się i osiwiałem, a synowie moi: oto są z wami. Ja przewodziłem wam od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przewodził, bo ja zestarzałem się i posiwiałem; teraz moi synowie są z wami, ja jednak przewodziłem wam od mojej młodości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wam przewodzi, a ja zestarzałem się i posiwiałem. Moi synowie także są z wami. To ja jednak przewodziłem wam od swojej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przewodził. Gdy zaś chodzi o mnie, postarzałem się i już posiwiałem. Moi synowie, jak widzicie, są wśród was. Ja wam przewodziłem od mojej młodości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król będzie wam przewodził. Ja zaś zestarzałem się i posiwiałem, a moi synowie są z wami. Chodziłem przed wami od mej młodości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іде перед вами цар, і я постарівся і сидітиму, і ось мої сини між вами. І ось я ішов перед вами від моєї молодості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to jest król, który idzie przed wami! Zaś ja się zestarzałem i osiwiałem, lecz przy was żyją też moi synowie. Chodziłem przed wami od mojej młodości,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kroczy przed wami! Ja się zestarzałem i posiwiałem, a moi synowie – oto są pośród was, ja zaś chodziłem przed wami od swej młodości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2024-05-01T18:59:09Z</dcterms:modified>
</cp:coreProperties>
</file>