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wiernie, z całego swojego serca, bo zobaczyliście, jak wielki okazał się (On)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w bojaźni JAHWE i służcie Mu wiernie, z całego serca, szczególnie że przekonaliście się, jak wielki On jest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bójcie się JAHWE i służcie mu w prawdzie z całego swego serca. Spójrzcie, jak wielkie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się bójcie Pana, a służcie mu w prawdzie ze wszystkiego serca waszego, a to upatrujcie, jako wielmożnie poczynał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bójcie się JAHWE a służcie mu w prawdzie i ze wszystkiego serca waszego, boście widzieli wielkie rzeczy, które czynił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jedynie Pana, służcie Mu w prawdzie z całego serca: spójrzcie, jak wiele wam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Pana i służcie mu wiernie z całego swego serca, widząc, jak wielkich rzeczy dokonał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serca. Zobaczcie, jak wielkich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czcijcie JAHWE i służcie Mu wiernie z całego serca! Pamiętajcie o wielkich dziełach, których dla was dokonał!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 z całego serca waszego; bo widzicie przecież, jak wielkie wam rzeczy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бійтеся Господа і служіть йому в правді і цілим вашим серцем, бо знаєте, які величі вчинив він з 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obawiajcie się WIEKUISTEGO, służcie Mu w prawdzie i z całego serca, gdyż patrzcie, ile wspaniałych rzeczy dla was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całym swym sercem służcie mu w prawdzie; bo zobaczcie, jak wielkich rzeczy dla was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2024-05-01T13:50:20Z</dcterms:modified>
</cp:coreProperties>
</file>