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ludu: JAHWE jest świadkiem,* Ten, który przygotował Mojżesza i Aarona i który wyprowadził waszych ojców z ziemi egipskiej.**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dokończył: Świadkiem jest JAHWE, Ten, który przygotował Mojżesza i Aarona i który wyprowadził waszych ojców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przemówił dalej do ludu: To JAHWE, który ustanowił Mojżesza i Aarona i który wyprowadził waszych ojców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lud: Pan świadkiem, który uczynił Mojżesza i Aarona, i który wywiódł ojce wasze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ludu: JAHWE, który uczynił Mojżesza i Aarona i wywiódł ojce nasze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znów Samuel do ludu: Pan, który ustanowił Mojżesza i Aarona i który przodków waszych wyprowadził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ludu: To Pan, który posłał Mojżesza i Aarona i który wyprowadził waszych ojców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ponownie powiedział do ludu: Ten JAHWE, który ustanowił Mojżesza i Aarona, i który wyprowadził waszych ojców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przemówił do ludu: „JAHWE, który posłużył się Mojżeszem i Aaronem, aby wyprowadzić waszych przodków z ziemi egipskiej, jest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Samuel do ludu: - Tak, Jahwe, który powołał Mojżesza i Aarona i wyprowadził waszych ojców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народу, мовлячи: Свідок Господь, що створив Мойсея і Аарона, що вивів наших батьків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do ludu: Ten WIEKUISTY, który powołał Mojżesza i Ahrona, i który wyprowadził waszych przodków z micraimskiej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jeszcze do ludu: ”[Świadkiem jest] JAHWE, który posługiwał się Mojżeszem i Aaronem i który wyprowadził waszych praojców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świadkiem, za G;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ziemi egipskiej : wg G: z Egiptu.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2024-05-01T22:15:02Z</dcterms:modified>
</cp:coreProperties>
</file>