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(wasi ojcowie) zapomnieli o JAHWE, swoim Bogu,* więc zaprzedał ich w rękę Sisery, księcia zastępu** Chasoru, w rękę Filistynów i w rękę króla Moabu – i walczyli oni przeciwko nim.***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wasi ojcowie zapomnieli o JAHWE, swoim Bogu, dlatego wydał ich w ręce Sisery, wodza wojsk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Chasoru, w ręce Filistynów i w ręce króla Moabu — i ci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zapomnieli JAHWE, swego Boga, wydał ich w ręce Sisery, dowódcy wojska Chasoru, w ręce Filistynów i w ręce króla Moabu, a oni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zapomnieli Pana Boga swego, podał je w rękę Sysarze, hetmanowi wojska Hasor, i w rękę Filistynów, także w rękę króla Moabskiego, którzy walczyli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zapomnieli JAHWE Boga swego i dał je w rękę Sisary, hetmana wojska Hasor, i w rękę Filistynów, i w rękę króla Moab, i walczyli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zapomnieli o Panu, Bogu swoim. Wtedy oddał ich w ręce Sisery, dowódcy wojsk Chasoru, i w ręce Filistynów, i w ręce króla Moabu i prowadzili z nim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zapomnieli Pana, Boga swego, więc wydał ich w ręce Sysery, wodza wojsk Chasoru, i w ręce Filistyńczyków, i w ręce króla moabskiego, którzy wojowali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zapomnieli o JAHWE, swoim Bogu. Wtedy On wydał ich w ręce Sisery, wodza wojsk Chasoru, w ręce Filistynów i w ręce króla Moabu, którzy przeciw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wasi przodkowie zapomnieli o JAHWE, ich Bogu. Dlatego pozwolił Siserze, dowódcy wojsk Chasoru, potem Filistynom, a wreszcie królowi Moabu, aby na nich napadali.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zapomnieli oni o Jahwe, swym Bogu, wtedy wydał ich w ręce Sisery, wodza wojsk Chacoru, i w ręce Filistynów, i w ręce króla Moabu, którzy walczyli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забули про їхнього Господа Бога, і Він віддав їх в руки Сісари полководця Явіна, царя Асора, і в руки чужинців, і в руки царя Моава, і воювали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zapomnieli WIEKUISTEGO, swego Boga, a wtedy wydał ich w ręce Sysery, wodza wojsk Hacoru, w ręce Pelisztinów oraz w ręce króla Moabu, którzy przeciwko nim walczyli.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zapominali o JAHWE, swym Bogu, tak iż sprzedał ich w rękę Sysery, dowódcy wojska Chacoru, i w rękę Filistynów, i w rękę króla Moabu, i ci walczyli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3:12&lt;/x&gt;; 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Jabina, króla, Ιαβιν βασιλέως.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4:2&lt;/x&gt;; &lt;x&gt;70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2024-05-01T14:54:11Z</dcterms:modified>
</cp:coreProperties>
</file>