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zatem do Filistynów, jeśli ktoś chciał naostrzyć sobie lemiesz lub motykę, siekierę lub sierp,*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chodzili do Filistynów, jeśli ktoś chciał naostrzyć lemiesz, motykę, siekierę albo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więc do Filistynów, by każdy naostrzył sobie swój lemiesz, redlicę, siekierę i motykę.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chadzał wszystek Izrael do Filistynów, ostrzyć sobie każdy lemiesz swój, i motykę swoję, i siekierę swoję, i rydel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chodził wszytek Izrael do Filistynów, aby zaostrzał każdy lemiesz swój i motykę, i siekierę, i 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do Filistynów ostrzyć swoje lemiesze, topory, siekiery lub motyki.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Izrael chodził do Filistyńczyków, jeśli chcieli sobie naostrzyć swój lemiesz czy motykę, czy siekierę, czy oścień,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więc do Filistynów, aby naostrzyć lemiesz, siekierę, motykę czy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Izraelici chodzili do kowali filistyńskich, kiedy chcieli naostrzyć pług, nóż, siekierę czy lemiesz.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Izraelita musiał [dlatego] udawać się do Filistynów, by naostrzyć swój lemiesz, swój topór, swoją siekierę i swój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ввесь Ізраїль до землі чужинців кувати кожний свою косу і своє знаряддя і кожний свою сокиру і свій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dotychczas, każdy z całego Israela, musiał się zwrócić do Pelisztinów, gdy chciał naostrzyć lemiesz, sierp, siekierę, lub swój 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chodzili do Filistynów – każdy po to, by naostrzyć swój lemiesz lub kopaczkę, lub siekierę, lub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sierp, za G, δρέπανον; w MT: lemiesz, </w:t>
      </w:r>
      <w:r>
        <w:rPr>
          <w:rtl/>
        </w:rPr>
        <w:t>מַחֲרֵׁשָה</w:t>
      </w:r>
      <w:r>
        <w:rPr>
          <w:rtl w:val="0"/>
        </w:rPr>
        <w:t xml:space="preserve"> , jak w przypadku pierwszego z wymienionych narzędzi.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2024-04-29T01:30:18Z</dcterms:modified>
</cp:coreProperties>
</file>