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przeprawiali się Hebrajczycy przez Jordan do ziemi Gada i do Gileadu. Saul zaś wciąż był w Gilgal, a cały lud drżał (i stał)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Hebrajczycy przeprawiali się też przez Jordan na terytoria Gada i do Gileadu. Saul zaś pozostawał w Gilgal, a z nim przerażone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Hebrajczycy przeprawili się za Jordan, do ziemi Gad i Gilead. Lecz Saul jeszcze został w Gilgal, a cały lud szedł za nim strwożony.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Hebrejczykowie przeprawili się za Jordan, do ziemi Gad i Galaad; ale Saul jeszcze pozostał był w Galgal, a wszystek lud potrwożony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Hebreowie przeszli za Jordan do ziemie Gad i Galaad. A gdy jeszcze Saul był w Galgala, przelękł się wszytek lud, który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tymczasem przeprawili się przez Jordan do ziemi Gada i Gileadu. A Saul nadal był w Gilgal, cały zaś lud szedł za nim strwożony.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znaczna ilość przeprawiła się przez Jordan do ziemi Gad i Gilead. Saul pozostał jeszcze w Gilgal, a wszyscy wojownicy, którzy szli za nim, byli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przeprawili się też przez Jordan do ziemi Gada i do Gileadu. Saul zaś był jeszcze w Gilgal, a wszyscy, którzy szli za nim, byli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przeprawiali się także za Jordan na tereny Gada i Gileadu. W tym czasie Saul przebywał wciąż w Gilgal, a całe wojsko skupione wokół niego drżało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przeprawiło się przez Jordan do ziemi Gad i Gilead. Saul zaś pozostawał jeszcze w Gilgal, a cały lud drżący ze strachu,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перейшли, перейшли Йордан до землі Ґада і Ґалаада. І Саул ще був в Ґалґалах, і ввесь нарід жахнувся в слід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Hebrajczycy przeprawili się przez Jarden, do ziemi Gad i Gilead. Lecz ponieważ Saul bawił jeszcze w Gilgal, cały strwożony lud zbiegł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przeprawili się nawet przez Jordan do ziemi Gada i Gileadu. Saul natomiast był jeszcze w Gilgal, a cały lud drżał, idąc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2024-04-29T04:01:10Z</dcterms:modified>
</cp:coreProperties>
</file>