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strach ogarnął obóz na polu oraz wszystkich ludzi ze straży. (Oddziały) niszczycieli przestraszyły się także! Ponadto zatrzęsła się ziemia, co (dodatkowo) wzbudziło strach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obóz rozbity w polu i na ludzi z oddziału padł strach. Przestraszyli się także ludzie z niszczycielskich oddziałów! Na dodatek doszło do trzęsienia ziemi, co również spotęgowało ich strach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cały lud. Przeraziły się także załoga oraz łupieżcy, a ziemia zatrzęsła się, wywołując wielką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obóz na polu, i na wszystek lud; straż też, i ci którzy byli wyjechali na zdobycz, lękali się, aż się ziemia trzęsła; bo była w strachu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dziw w obozie po polach; ale i wszytek lud strażej ich, którzy byli wyjachali dla łupu, zdumiał się i strwożyła się ziemia, i stał się jako dziw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wtedy strach na obóz w polu i na wszystkich ludzi: załoga i oddziały niszczycielskie były również przerażone. Zadrżała ziemia, wywołując strach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obóz w polu i na wszystkich wojowników. Także ludzi z czatów i łupieżców ogarnął lęk, w dodatku nastało trzęsienie ziemi, które wywołało lęk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obóz, pole i cały lud. Bali się również ludzie ze straży przedniej i oddział niszczycielski. Zatrzęsła się ziemia i wzbudziło to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Filistyni, którzy pozostali w obozie, jak i ci, którzy znajdowali się na polu, wpadli w przerażenie. Strach ogarnął nawet sam oddział niszczycielski. Na dodatek ziemia zaczęła się trząść, co spowodowało straszliwą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popłoch w obozie na polu i w całym narodzie. Przeraziły się także straże i oddziały rabujące. Ponadto ziemia zadrżała, wywołując strach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жах в таборі і в полі, і ввесь нарід, що в Мессаваті і вояки жахнулися, і вони не бажали діяти, і земля була перелякана, і був жах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polowym obozie oraz pośród całego wojennego ludu, wynikła trwoga; zatrwożyła się również straż i plądrujący oddział. Przy tym zadrżała ziemia, powodując Boży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powstało drżenie w obozie w polu i wśród wszystkich ludzi z placówki; zadrżał też oddział grabieżców, nawet oni, a ziemia zaczęła się trząść i przerodziło się to w drżenie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strach przed Bogiem, </w:t>
      </w:r>
      <w:r>
        <w:rPr>
          <w:rtl/>
        </w:rPr>
        <w:t>אֱֹלהִים חֶרְּדַת</w:t>
      </w:r>
      <w:r>
        <w:rPr>
          <w:rtl w:val="0"/>
        </w:rPr>
        <w:t xml:space="preserve"> , lub: strach Boży, może być idiomatycznym określeniem ogromnego strachu, &lt;x&gt;90 14:15&lt;/x&gt;L.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2024-05-01T22:24:35Z</dcterms:modified>
</cp:coreProperties>
</file>