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zwiadowcy Saula w Gibei* Beniaminowej** wypatrzyli, że oto tłum (w obozie wroga) topnieje, a ludzie chodzą tu i (tam),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Gebie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6,4 km od Mikmas.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2024-05-01T17:37:49Z</dcterms:modified>
</cp:coreProperties>
</file>