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Achiasza: Sprowadź skrzynię Bożą – gdyż skrzynia Boża była tego dnia wraz z 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 skrzynię Bożą — polecił Saul Achiaszowi; skrzynia ta bowiem była w tym czasie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Achiasza: Przynieś arkę Boga, gdyż arka Boga była w tym czasie 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Achijasa: Przystaw skrzynię Bożą; (bo była skrzynia Boża dnia onego z syny Izraelskimi.)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Achiam: Przystaw skrzynię Bożą (bo tam była skrzynia Boża w on dzień z synmi Izraelowymi).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Achiasza: Przynieś efod! Efod był bowiem w tym czasie 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Achiasza: Sprowadź Skrzynię Bożą, gdyż Skrzynia Boża była wówczas u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rozkazał Achiaszowi: Sprowadź Arkę Boga! W tamtym czasie bowiem Arka Boga była 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polecił kapłanowi Achiaszowi: „Przynieś tu efod!”. Efod był bowiem w tym czasie w obozie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 Achiji: - Przynieś Arkę Bożą! Arka Boża znajdowała się bowiem wtedy [w obozie] 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Ахії: Принесіть ефуд, бо він в тому дні носив ефуд пред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powiedział do Achiji: Sprowadź Arkę Boga; bowiem tego dnia Arka Boża była przy synach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 więc do Achijasza: ”Sprowadź Arkę prawdziwego Boga!” (Bo w owym dniu Arka prawdziwego Boga znajdowała się u synów Izraela).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Została zatem sprowadzona z KiriatJearim; wg G: Przynieś efod, gdyż nosił on efod tego dnia przed Izraelem, προσάγαγε τὸ εφουδ ὅτι αὐτὸς ἦρεν τὸ εφουδ ἐν τῇ ἡμέρᾳ ἐκείνῃ ἐνώπιον Ισραηλ, por. &lt;x&gt;90 23:9&lt;/x&gt;;&lt;x&gt;90 30:7&lt;/x&gt;.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2024-05-01T16:44:14Z</dcterms:modified>
</cp:coreProperties>
</file>