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Achiasz, syn Achituba, brata Ikaboda, syna Pinechasa,* syna Helego, kapłana JAHWE z Szilo, nosił wówczas efod, lud jednak nie wiedział, że Jonatan poszedł.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4:19-21&lt;/x&gt;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2024-05-01T14:25:04Z</dcterms:modified>
</cp:coreProperties>
</file>